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wprawdzie więc z nich uwierzyli i Greczynek kobiet szanowanych i mężów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rzeczywiście uwierzyło, również niemało spośród wybitnych kobiet,* Greczynek, oraz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z nich uwierzyli i helleńskich kobiet, (tych) dostojnych, i mężów nie mało*.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wprawdzie więc z nich uwierzyli i Greczynek kobiet szanowanych i mężów nie mało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13:50&lt;/x&gt;; &lt;x&gt;510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mało" - mogłoby być: "nie nieliczni".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2024-04-29T22:29:07Z</dcterms:modified>
</cp:coreProperties>
</file>