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wtedy Pawła posłali bracia iść jak do morza pozostali zaś zarówno Sylas i Tymoteusz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bracia* zaraz wyprawili Pawła,** aby poszedł nad morze, Sylas natomiast i Tymoteusz tam pozostali.***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wtedy Pawła wysłali bracia*, (aby) iść aż do morza. Pozostali Sylas i Tymoteusz tam.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wtedy Pawła posłali bracia iść jak do morza pozostali zaś zarówno Sylas i Tymoteusz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"Braćmi" nazywali się chrześcijanie.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2024-04-29T19:50:09Z</dcterms:modified>
</cp:coreProperties>
</file>