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7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Rozprawiał więc w synagodze* z Żydami i z pobożnymi,** a na rynku każdego dnia z tymi, którzy się tam akurat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więc w synagodze* Judejczykom i czczącym, na rynku w każdy dzień do nadarzających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wprawdzie więc w zgromadzeniu Judejczyków i czczącym i na rynku co każdy dzień do których przypadkiem spotkał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13:32&lt;/x&gt;; &lt;x&gt;510 16:14&lt;/x&gt;; &lt;x&gt;510 18:19&lt;/x&gt;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2024-04-29T21:55:19Z</dcterms:modified>
</cp:coreProperties>
</file>