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 znalazłem również ołtarz z napisem: Nieznanemu Bogu. To zatem, co wy czcicie, a czego nie znacie,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bowiem i przypatrując waszym świętościom, znalazłem też ołtarz, na którym było napisane: Nieznanemu Bogu. Ja głoszę wam tego, którego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przechadzając się i przypatrując waszym nabożeństwom, znalazłem też ołtarz, na którym napisano: Nieznajomemu Bogu. Którego tedy nie znając chwalicie, tego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chodząc i patrząc na bałwany wasze, nalazłem też ołtarz, na którym było napisano: NIEZNAJOMEMU BOGU. Co tedy nie znając, chwalicie, to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 jedną po drugiej, znalazłem też ołtarz z napisem: Nieznanemu Bogu.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świętości, znalazłem też ołtarz, na którym napisano: Nieznanemu Bogu. Otóż to, co czcicie, nie znając, ja wam zwiastuję.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przechodziłem i oglądałem wasze świętości, znalazłem też ołtarz, na którym było napisane: Nieznanemu Bogu. Otóż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bowiem przechadzałem, oglądając wasze świątynie, natrafiłem też na ołtarz z napisem: «Nieznanemu Bogu».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chodziłem, oglądając to, co służy waszej religii, napotkałem też ołtarz, na którym było napisane: Bogu niepoznawalnemu. Co więc czcicie, nie znając, ja wam przynoszę w poselstwie.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po mieście przyglądałem się z uwagą waszym świętym miejscom i natknąłem się na pewien ołtarz, na którym jest napis: Nieznanemu Bogu. Oddajecie więc cześć Bogu, którego nie znacie, a ja właśnie przynoszę wam wieść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widziałem czczone przez was bóstwa. Natrafiłem też na ołtarz z napisem: ʼNieznanemu Boguʼ. Ja właśnie głoszę wam Tego, którego wy,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переходячи й оглядаючи ваші святощі, я знайшов також жертовника, на якому написано: Невідомому Богові. Отже, того, кого не знаючи побожно шануєте, я вам проповідую.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dotarłem i zobaczyłem wasze podmioty czci, znalazłem także ołtarz, na którym zostało napisane: Nieznanemu bogu. Zatem ja wam zwiastuję Tego, którego nie znając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przechadzałem się, oglądając wasze świątynie, natknąłem się nawet na ołtarz, na którym wyryto napis: "Nieznanemu Bogu". Ten zatem, którego już czcicie w niewiedzy, jest Tym,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przechodząc i uważnie oglądając wasze przedmioty kultu, znalazłem także ołtarz, na którym napisano: ʼNieznanemu Boguʼ. Co więc nie znając – traktujecie ze zbożnym oddaniem, to wam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Spacerując po mieście i oglądając wasze ołtarze, natknąłem się nawet na ołtarz poświęcony „Nieznanemu Bogu”. Właśnie o tym Bogu, którego czcicie nie znając Go, chcę wam dziś opowiedzieć.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2024-04-29T20:13:19Z</dcterms:modified>
</cp:coreProperties>
</file>