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otwierając i podając że Pomazańcowi trzeba było wycierpieć i powstać z martwych i że Ten jest Pomazaniec Jezus którego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wyjaśniając* i dowodząc, że Chrystus musiał cierpieć** i powstać z martwych*** oraz że: To jest Chrystus – ten Jezus,**** którego ja wam głoszę.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otwierając i podawając, że Pomazaniec trzeba było wycierpieć i wstać* z martwych, i że: "Ten** jest Pomazaniec, Jezus, którego ja zwiastuję wam".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otwierając i podając że Pomazańcowi trzeba było wycierpieć i powstać z martwych i że Ten jest Pomazaniec Jezus którego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wyjaśniał i dowodził, że Chrystus musiał cierpieć i zmartwychwstać. Oznajmił im też, że tym Chrystusem jest Jezus, którego on im głosi.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 i nauczając, że Chrystus musiał cierpieć i powstać z martwych oraz: Ten Jezus, którego wam głoszę,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Wywodząc i pokazując to, że Chrystus miał cierpieć i powstać od umarłych, a iż ten Jezus jest Chrystusem, którego ja wam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wywodząc i wykładając, że była potrzeba, aby Chrystus cierpiał i zmartwychwstał, a iż ten Jezus jest Chrystusem, którego ja wam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objaśniał i wykładał: Mesjasz musiał cierpieć i zmartwychwstać. Jezus, którego wam głoszę, jest tym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Wywodząc i wykazując, że Chrystus musiał cierpieć i zmartwychwstać. Tym Chrystusem, mówił, jest Jezus, którego ja wam głoszę.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Wyjaśniał i dowodził: Mesjasz musiał cierpieć i zmartwychwstać. Jezus, którego wam głoszę, jest tym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Tłumaczył i przekonywał, że Chrystus musiał wiele wycierpieć i zmartwychwstać. „Tym Chrystusem jest Jezus, o którym wam mówię”.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oto wyjaśniał im i dowodził: „Mesjasz miał cierpieć i powstać z martwych”, oraz: „Ten, którego ja wam głoszę, Jezus, jest Mesjaszem”.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Przekonywał słuchaczy i dowodził, że Mesjasz musiał cierpieć i zmartwychwstać. - Tym Mesjaszem - mówił - jest Jezus, o którym wam przynoszę 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Posługując się Pismem świętym udowadniał: ʼMesjasz musiał cierpieć i zmartwychwstać, Mesjaszem tym jest Jezus, którego ja wam głoszęʼ.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пояснюючи й доводячи, що Христос мусив потерпіти і воскреснути з мертвих і що той Ісус, якого я вам проповідую, є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 i przedstawiając, że Chrystus miał cierpieć, powstać z martwych, i że ten Jezus, którego on zwiastuje,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 i dowodząc, że Mesjasz musiał cierpieć i powstać z martwych i że "ten Jeszua, którego wam głoszę, jest Mesjaszem".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 i udowadniając cytatami, że było konieczne, aby Chrystus cierpiał i powstał z martwych, oraz mówiąc: ”To jest Chrystus – ten Jezus, którego ja wam ogłaszam”.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Dowodził, że Mesjasz miał cierpieć i zmartwychwstać. Mówił: —Tym Mesjaszem jest Jezus, którego wam głoszę!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wyjaśniając, διανοίγων, zob. &lt;x&gt;490 24:32&lt;/x&gt;;&lt;x&gt;490 24:45&lt;/x&gt;; &lt;x&gt;510 16:14&lt;/x&gt;.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50:6&lt;/x&gt;; &lt;x&gt;290 53:3&lt;/x&gt;; &lt;x&gt;490 24:26&lt;/x&gt;; &lt;x&gt;510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20:31&lt;/x&gt;; &lt;x&gt;510 9:22&lt;/x&gt;; &lt;x&gt;510 18:5&lt;/x&gt;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trzeba było, aby Pomazaniec wycierpiał i wstał".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składni polskiej: "to".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2024-04-29T17:37:22Z</dcterms:modified>
</cp:coreProperties>
</file>