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9"/>
        <w:gridCol w:w="397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Paweł opuścił ich grono.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odszedł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opuścił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Paweł odszedł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Павло вийшов з-поміж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ich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opuścił więc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odszedł spośród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opuścił Areopag.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2024-04-29T18:00:44Z</dcterms:modified>
</cp:coreProperties>
</file>