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80"/>
        <w:gridCol w:w="5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znalazłszy zaś ich ciągnęli Jazona i jakichś braci przed przełożonych miasta wołając że świat zamieszkiwany zburzywszy ci i tutaj są obecni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ich jednak nie znaleźli, wlekli Jazona i niektórych braci przed przełożonych miasta, krzycząc: Ci, którzy wzburzyli* cały zamieszkany świat, przybyli i tutaj,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znalazłszy zaś ich, ciągnęli Jazona i niektórych braci* przed przywódców miasta, wołając, że: "Zamieszkiwaną (ziemię) (którą zaczęli burzyć) ci i tutaj są obecni.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znalazłszy zaś ich ciągnęli Jazona i jakichś braci przed przełożonych miasta wołając że świat zamieszkiwany zburzywszy ci i tutaj są obecni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16:19-20&lt;/x&gt;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"Braćmi" nazywali się chrześcijanie.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2024-04-29T20:38:59Z</dcterms:modified>
</cp:coreProperties>
</file>