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9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wszyscy Grecy Sostenesa przełożonego zgromadzenia bili przed trybuną i nic tych Galion martwił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schwytali Sostenesa,* ** przełożonego synagogi, i zaczęli go bić przed krzesłem sędziowskim, lecz Galliona wcale to nie obchodziło.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zaś wszyscy Sostenesa, przełożonego synagogi. bili przed trybuną. I nic (z) tych* Galliona (nie) martwiło.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wszyscy Grecy Sostenesa przełożonego zgromadzenia bili przed trybuną i nic tych Galion martwił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oni rzucili się na Sostenesa, przełożonego synagogi, i zaczęli go bić przed krzesłem sędziowskim. Gallio jednak wcale się tym nie zajął.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Grecy schwytali Sostenesa, przełożonego synagogi, i bili go przed sądem, lecz Gallio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porwawszy wszyscy Grekowie Sostena, przełożonego bóżnicy, bili go przed sądową stolicą, a Galijo na to nic nie dbał.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porwawszy wszyscy Sostena Arcybóżnika, bili go przed stolicą, a Gallio nic o to nie dbał.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Grecy, schwyciwszy przełożonego synagogi, Sostenesa, bili go przed sądem, lecz Galliona nic to nie obchodziło.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pochwyciwszy Sostena, przełożonego synagogi, bili go przed krzesłem sędziowskim, lecz Gallion wcale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pochwycili przełożonego synagogi, Sostenesa, i bili go przed sądem, lecz Gallio wcale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rzucili się na przewodniczącego synagogi, Sostenesa, i bili go przed sądem. Lecz Gallio nie zwracał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chwycili Sostenesa, przełożonego synagogi, bili go przed trybunałem, a Gallio w ogóle nie zwracał na to uwagi.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Obecni tam ludzie rzucili się na przełożonego synagogi, Sostenesa i pobili go w obecności sędziego, lecz Gallion w ogóle nie zwracał na to uwagi.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rzucili się na Sostenesa, przełożonego synagogi, i bili go przed sądem, lecz Gallio nie zwracał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всі [греки] схопили Состена, голову синагоги, та били перед судом, а Галіонові те було зовсім байдуже.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Grecy chwycili mocno Sostenesa, przełożonego bóżnicy, oraz bili go przed trybuną, lecz Galiona to nic nie przejmowało.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złapali Sostenesa, przełożonego synagogi, i zbili go na oczach sądu, ale Gallio wcale się tym nie przejął.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pochwycili Sostenesa, przełożonego synagogi, i zaczęli go bić przed fotelem sędziowskim. Lecz Gallio wcale się tym nie przejął.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tłum rzucił się na nowego przełożonego synagogi, Sostenesa, i bił go tuż przed budynkiem sądu. Ale Gallio nie zwracał na to najmniejszej uwagi.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Sostenes, Σωσθένης, czyli: opiekuńczy.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2024-05-06T19:56:24Z</dcterms:modified>
</cp:coreProperties>
</file>