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2"/>
        <w:gridCol w:w="54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Gwałtownie bowiem Judejczykom całkowicie obalał publicznie pokazując przez Pisma być Pomazaniec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skutecznie zbijał twierdzenia Żydów, wykazując publicznie z Pism,* że Jezus jest Chrystusem.**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Krzepko bowiem Judejczykom na wylot zbijał* publicznie pokazując przez Pisma, (że) być Pomazaniec Jezus**.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Gwałtownie bowiem Judejczykom całkowicie obalał publicznie pokazując przez Pisma być Pomazaniec Jezus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8:35&lt;/x&gt;; &lt;x&gt;510 17:2&lt;/x&gt;; &lt;x&gt;510 18:24&lt;/x&gt;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9:22&lt;/x&gt;; &lt;x&gt;510 17:3&lt;/x&gt;; &lt;x&gt;510 18:5&lt;/x&gt;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kontrargumentował.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Możliwe: "Pomazaniec Jezusem".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2024-05-06T22:23:31Z</dcterms:modified>
</cp:coreProperties>
</file>