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 Pawła w niezwykły sposób okazywał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niezwykłych cudów przez ręce Pawła;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lada cuda czynił Bóg przez ręce Pawłowe;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lada cuda czynił Bóg przez rękę Pawłowe,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też cuda czynił Bóg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Pawła Bóg czynił też niezwykłe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Niespotykane cudy czynił Bóg przez ręce Pawła,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dokonywał za pośrednictwem Pawła niezwykłych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sprawiał, że przez ręce Pawła działały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чинив надзвичайні чуда руками Павла,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też przez ręce Pawła Bóg czynił niespotykane przejawy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przez Sza'ula nadzwyczajne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ręce Pawła nadzwyczajnych potężnych dzieł,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Pawła niezwykłych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2024-05-20T03:33:09Z</dcterms:modified>
</cp:coreProperties>
</file>