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37"/>
        <w:gridCol w:w="59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Otóż pewien złotnik, imieniem Demetriusz, który wytwarzał srebrne świątynki Artemidy i przynosił rzemieślnikom znaczny zysk,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pewien złotnik, imieniem Demetriusz, który wyrabiał ze srebra świątyńki Diany, zapewniał rzemieślnikom niemały zarobek.</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niektóry złotnik, imieniem Demetryjusz, który robił kościoły srebrne Dyjany, niemały zysk przywodził rzemieślnikom;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niektóry, imieniem Demetrius, Srzebrnik, który robił zbory Dianie, czynił niemały zysk rzemiesłnikom.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Pewien złotnik, imieniem Demetriusz, dawał znaczne zarobki rzemieślnikom przy wyrobie srebrnych świątyniek Artemidy.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Albowiem pewien złotnik, imieniem Demetriusz, który wyrabiał srebrne świątynki Artemidy i zapewniał rzemieślnikom niemały zarobek,</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Pewien złotnik, o imieniu Demetriusz, dawał niemały zarobek rzemieślnikom przy wyrobie srebrnych świątyniek Artemidy.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Pewien złotnik, Demetriusz, który wykonywał srebrne kopie świątyni Artemidy, zapewniał rzemieślnikom niemały zarobek.</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Otóż pewien człowiek, imieniem Demetriusz, jubiler wyrabiający srebrne świątyńki Artemidy i przez to dostarczający majstrom niemałego zarobku,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Pewien złotnik, Demetriusz, który ze srebra wyrabiał miniatury Artemidy i zapewniał rzemieśnikom niezły zarobek,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Złotnik Demetriusz wyrabiał świątyńki Artemidy, zapewniając swoim pracownikom niemałe zarobki.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якийсь золотар на ім'я Дмитро, що робив срібні храми Артеміди, давав митцям немалий заробіток.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pewien mincarz, imieniem Demetriusz, robiąc srebrne świątynie Artemidy dostarczał niemały zarobek rzemieślnikom.</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Był pewien złotnik imieniem Demetriusz, który wyrabiał ze srebra przedmioty związane z kultem bogini Artemidy, a zapewniał rzemieślnikom niemało roboty.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Albowiem pewien człowiek imieniem Demetriusz, kujący w srebrze, zapewniał rzemieślnikom niemały zysk przez wyrabianie srebrnych świątyniek Artemidy;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Niejaki Demetriusz zatrudniał wielu rzemieślników przy wyrobie srebrnych miniaturek świątyni bogini Artemidy.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2024-05-20T04:19:08Z</dcterms:modified>
</cp:coreProperties>
</file>