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Dzieje 19:24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52"/>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Gdyż pewien złotnik, imieniem Demetriusz, wytwarzając srebrne przybytki Artemidy,* przynosił rzemieślnikom niemały zysk,**</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Demetriusz bowiem pewien imieniem, kujący w srebrze, czyniąc przybytki srebrne Artemidy, podawał rzemieślnikom nie mały zarobek.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Demetriusz bowiem pewien imieniem złotnik czyniący świątyń srebrne Artemidy podawał rzemieślnikom trud nie mały</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Świątynia Artemidy, zbudowana w VI w. p. Chr., została spalona 13 października 356 r. p. Chr. w noc narodzin Aleksandra Wielkiego. Po odbudowie uchodziła za jeden z siedmiu cudów świata. Wznosiła się na zewnątrz Efezu, ok. 2 km na pn wsch od teatru wielkiego, na dziedzińcu o wym. 125 na 72 m i mierzyła 113 na 54 m. Dach opierał się na 117 kolumnach o wys. 18 m i 1,8 m w przekroju. Justynian przeniósł te kolumny do Bizancjum i użył przy budowie Hagia Sophia, gdzie znajdują się one do dziś (we wsp. Istambule). Artemida była czczona jako bogini urodzaju, podobnie jak lidyjska Kybele. Diana jako efeska Artemida to niezupełnie ta sama bogini, co grecka Artemida, siostra Apolla (&lt;x&gt;510 19:24&lt;/x&gt;L.).</w:t>
      </w:r>
    </w:p>
  </w:footnote>
  <w:footnote w:id="3">
    <w:p>
      <w:pPr>
        <w:pStyle w:val="FootnoteText"/>
      </w:pPr>
      <w:r>
        <w:rPr>
          <w:rStyle w:val="FootnoteReference"/>
        </w:rPr>
        <w:t>2)</w:t>
      </w:r>
      <w:r>
        <w:t xml:space="preserve"> </w:t>
      </w:r>
      <w:r>
        <w:t>&lt;x&gt;510 16:16&lt;/x&gt;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2024-05-20T02:47:38Z</dcterms:modified>
</cp:coreProperties>
</file>