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wobec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zaś zgodnie wskazano na Aleksandra, wypchniętego naprzód przez Żydów; Aleksander zaś dał znak ręką* i chciał się bronić przed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tłumu wywiedli Aleksandra, (bo wypchnęli) go Judejczycy· Zaś Aleksander potrząsnąwszy* ręką, chciał bronić się (wobec) ludu.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tłumu wywlekli Aleksandra wysuwając go Judejczycy zaś Aleksander potrząsnąwszy ręką chciał bronić się (wobec)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zgodnie jednak wskazywano na Aleksandra, wypchniętego naprzód przez Żydów. Aleksander dał znak ręką, że chce coś ludziom wyjaśnić.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wyciągnięto Aleksandra, którego Żydzi wysunęli do przodu. Aleksander dał znak ręką, bo chciał zdać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onej zgrai wywlekli Aleksandra, którego popychali Żydowie; a Aleksander skinąwszy ręką, chciał dać sprawę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rzeszej wywlekli Alexandra, a Żydowie go popychali. A Alexander, prosząc ręką o milczenie, chciał dać sprawę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wysuwali Żydzi. Aleksander, dawszy znak ręką, chciał się usprawiedliwić przed tłumem.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wypchnięto z tłumu Aleksandra, którego Żydzi wysunęli do przodu, Aleksander zaś, skinąwszy ręką, chciał się bronić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wypchnięto Aleksandra, bo go wysunęli Żydzi. Aleksander dał znak ręką. Chciał się usprawiedliwić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wywołano Aleksandra, którego Żydzi wyznaczyli spośród siebie. On dał znak ręką, że chce przemówić.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wybrano Aleksandra, bo go Żydzi wypchnęli. Aleksander, dając znak ręką, chciał wytłumaczyć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Wyciągnięto z tłumu Aleksandra, którego Żydzi wysuwali do przodu, a on dał znak ręką, że chce przed ludem złożyć oświadczenie.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Wypchnięto z tłumu Aleksandra, ponieważ Żydzi wysunęli go do przodu. Aleksander dał znak ręką, że chce się wytłumaczyć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юрби вибрали Олександра, якого висували юдеї; Олександер же, махнувши рукою, хотів відповісти юрбі.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tłumu wywlekli Aleksandra, ponieważ wypchnęli go Żydzi. A Aleksander skinął ręką, gdyż chciał przemówić do ludu w swej obronie.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 tłumie wyjaśnili sytuację Aleksandrowi, którego Żydzi wypchnęli naprzód. Aleksander dał więc znak ręką, prosząc o ciszę, i chciał bronić się przed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więc wyprowadzili z tłumu Aleksandra, gdyż Żydzi wypchnęli go do przodu; Aleksander zaś skinął ręką i chciał się bronić wobec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Kilku Żydów wyciągnęło z tłumu Aleksandra i wypchnęło go naprzód. On dał znak ręką, prosząc o ciszę i możliwość obrony.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skinąwszy.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2024-05-20T07:50:58Z</dcterms:modified>
</cp:coreProperties>
</file>