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1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że Judejczyk jest głos stał się jeden z wszystkich jak na godzin dwie krzyczących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rozpoznali, że jest Żydem, jeden głos rozległ się (z ust) wszystkich. Krzyczano prawie dwie godziny: Wielka jest Artemida Efezjan!*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zaś, że Judejczykiem jest, głos stał się jeden z wszystkich mniej więcej przez godziny dwie krzyczących: "Wielką Artemida Efezjan".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że Judejczyk jest głos stał się jeden z wszystkich jak na godzin dwie krzyczących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rozpoznano, że jest Żydem, jeden głos wyrwał się z piersi wszystkich: Wielka jest Artemida Efeska! Krzyczano tak prawie dwie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poznali, że jest Żydem, rozległ się jeden krzyk i wszyscy wołali przez około dwie godziny: Wielka jest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poznali, iż był Żydem, wszczął się jednostajny głos od wszystkich, jakoby przez dwie godziny wołających: Wielka jest Dyjana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gdy poznali, iż był Żydem, zstał się jeden głos wszytkich, jakoby przez dwie godzinie wołających: Wielka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poznali, że jest Żydem, ze wszystkich ust podniósł się jeden krzyk i prawie przez dwie godziny krzyczeli: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poznali, że jest Żydem, rozległ się z ust wszystkich jeden krzyk, który trwał około dwóch godzin: Wielka jest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poznali, że jest Żydem, ze wszystkich ust podniósł się jeden krzyk i prawie przez dwie godziny krzyczeli: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jednak zorientowali, że jest Żydem, prawie przez dwie godziny wszyscy razem krzyczeli: „Wielka Artemida Efeska!”.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rozpoznali w nim Żyda, krzyk zgodny wszystkich się podniósł, i wołali przez blisko dwie godziny: „Artemida Efeska wielka!!!”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poznano, że to Żyd, wszyscy jak jeden mąż zaczęli krzyczeć: - Wielka jest Artemida Efeska! Te okrzyki trwały około dwóch godzin.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poznali, że jest Żydem, prawie przez dwie godziny wszyscy krzyczeli jedno i to samo: ʼWielka Artemida Efeska!ʼ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дізнавшись, що він юдей, усі зо дві години гукали в один голос: Велика Артеміда ефеська!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poznali, że jest Żydem, mniej więcej przez dwie godziny pojawił się jeden głos od wszystkich, a wołali: Wielką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tylko rozpoznali w nim Żyda, zaczęli wrzeszczeć jednym głosem: "Wielka jest Artemida Efeska!", i tak przez jakieś dwie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rozpoznali, że jest Żydem, wszyscy podnieśli jeden krzyk, wołając około dwóch godzin: ”Wielka jest Artemida Efezjan!”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ludzie zobaczyli, że jest Żydem, wszyscy zaczęli krzyczeć: —Wielka Artemida Efeska!—i trwało to prawie dwie godziny.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2024-05-20T05:52:57Z</dcterms:modified>
</cp:coreProperties>
</file>