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8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zostali ochrzczeni w imię Pana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dali się zanurzyć w imię Pana Jezusa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2024-05-20T07:44:29Z</dcterms:modified>
</cp:coreProperties>
</file>