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8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nałożył na nich Paweł ręce przyszedł Duch Święty na nich mówili zarówno językami i 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włożył na nich ręce,* zstąpił na nich Duch Święty,** mówili też językami*** i prorokowali.****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położył na) nich Paweł ręce, przyszedł Duch Święty na nich. Mówili językami i prorokowali.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nałożył na nich Paweł ręce przyszedł Duch Święty na nich mówili zarówno językami i 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Paweł włożył na nich ręce, zstąpił na nich Duch Święty, mówili też językami i 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Paweł położył na nich ręce, zstąpił na nich Duch Święty i mówili językami, i 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 nie włożył Paweł ręce, zstąpił na nie Duch Święty i mówili językami i 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 nie włożył ręce Paweł, przyszedł na nie Duch święty i mówili języki, i 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Paweł położył na nich ręce, Duch Święty zstąpił na nich. Mówili też językami i 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włożył na nich ręce, zstąpił na nich Duch Święty i mówili językami, i 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Paweł włożył na nich ręce i Duch Święty zstąpił na nich. Mówili też językami i 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nałożył na nich ręce, a oni otrzymali Ducha Świętego. Zaczęli mówić językami i 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Paweł nałożył na nich ręce, zstąpił na nich Duch Święty, tak że mówili językami i prorokowali.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nałożeniu na nich rąk przez Pawła, napełnił ich Duch Święty i zaczęli mówić różnymi językami i prorokować.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Paweł położył na nich ręce i zstąpił na nich Duch Święty, mówili (różnymi) językami i 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Павло поклав на них руки, прийшов на них Святий Дух, і вони говорили мовами і пророкували.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Paweł położył na nich ręce, przybył dla nich Duch Święty, zatem mówili językami oraz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Sza'ul położył na nich ręce, zstąpił na nich Ruach Ha-Kodesz; i zaczęli mówić językami i 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włożył na nich ręce, zstąpił na nich duch święty i zaczęli mówić językami oraz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położył na nich ręce, a wtedy zstąpił na nich Duch Święty i zaczęli mówić obcymi językami i prorokować.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8:17&lt;/x&gt;; &lt;x&gt;510 10:44&lt;/x&gt;; &lt;x&gt;510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16:17&lt;/x&gt;; &lt;x&gt;510 2:4&lt;/x&gt;; &lt;x&gt;510 10:46&lt;/x&gt;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zaczęli też mówić językami i prorokować.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2:17-18&lt;/x&gt;; &lt;x&gt;510 21:9&lt;/x&gt;; &lt;x&gt;530 12:9-10&lt;/x&gt;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2024-05-20T07:39:13Z</dcterms:modified>
</cp:coreProperties>
</file>