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niektórzy upierali się przy swoim, odmawiali wiary i wobec tłumów znieważali Drogę Pana, odłączył się od nich, oddzielił uczniów i codziennie rozprawiał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się upierali i nie chcieli uwierzyć, i mówili źle o tej drodze wobec tłumów, odstąpił od nich, odłączył uczniów i codziennie rozprawiał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zatwardzili, a wierzyć nie chcieli, źle mówiąc o tej drodze Bożej przed mnóstwem, odstąpiwszy od nich, odłączył ucznie, na każdy dzień ucząc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niektórzy zatwardzali i nie wierzyli, złorzecząc drogę Bożą przed pospólstwem, odstąpiwszy od nich, odłączył ucznie, co dzień rozmawiając w szkole niektórego Tyranna.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opierali się i nie chcieli uwierzyć, bluźniąc wobec ludu przeciw drodze, odłączył się od nich i oddzielił uczniów, a rozprawiał codziennie w szkole niejakiego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niektórzy nie dali się przekonać i trwali w uporze, mówiąc źle wobec ludu o drodze Pańskiej, zerwał z nimi, odłączył uczniów i począł codziennie nauczać w szkole Tyranosa.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trwali z uporem w niewierze i mówili źle wobec ludu o Drodze, odłączył się od nich, oddzielił uczniów i codziennie prowadził dyskusje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trwali w uporze i przeciwstawiali się mu, publicznie szydząc z tej drogi. Odłączył się więc od nich, odsunął od nich uczniów i dalej nauczał, przemawiając codziennie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niektórzy, trwając w zatwardziałości i opierając się wierze, zaczęli przed całym zgromadzeniem rzucać klątwy na tę drogę, odszedł od nich, odłączył uczniów i codziennie rozprawiał w szkole Tyrannosa.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niektórzy trwali w uporze, nie dawali się przekonać i publicznie wyszydzali zasady wiary w Chrystusa, Paweł zerwał z nimi, zabrał swoich uczniów i odtąd codziennie nauczał w szkole Tyranosa.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tacy, którzy trwając w uporze nie dawali się przekonać i publicznie źle mówili o nauce Pańskiej. Zerwał więc z nimi, odłączył od nich uczniów i codziennie nauczał w szkole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деякі опиралися і не вірили, злословлячи дорогу перед юрбою, відступив від них, відлучив учнів і диспутував щодня в школі [якогось] Тирана.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niektórzy zostali twardymi i byli nieposłusznymi, wobec wielu złorzecząc tej drodze, odszedł od nich oraz odłączył uczniów, co dzień ucząc w szkole pewnego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zaczęli zasklepiać się w uporze i nie chcieli słuchać, a gdy jęli lżyć Drogę przed całą synagogą, Sza'ul wycofał się, zabrał z sobą talmidim i zaczął prowadzić codzienne dysputy w jesziwie Tyrannosa.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niektórzy popadali w zatwardziałość i nie wierzyli, mówiąc źle o Drodze wobec owego mnóstwa, on się od nich odsunął, oddzielił od nich uczniów i codziennie wygłaszał przemówienia w audytorium szkoły Tyrannusa.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stawiali opór. Zamiast się opamiętać, publicznie wyśmiewali drogę Pana. Paweł odszedł więc od nich, zabierając ze sobą wierzących. Odtąd codziennie przemawiał w szkole Tyrannosa.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2024-05-20T06:19:19Z</dcterms:modified>
</cp:coreProperties>
</file>