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Żydzi, jak i prozelici,* Kreteńczycy** oraz Arabowie*** – słyszymy ich, jak w naszych językach mówią o wielkich dziełach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i prozelici*, Kreteńczycy i Arabowie, słyszymy mówiących ich naszymi językami wielkie rzeczy Boga".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prozelici, προσήλυτοι, czyli: ci, którzy przyszli; nawróceni na judaizm, zwani Grekami, którzy obrzezywali się i przestrzegali Prawa Mojżesza.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27:7&lt;/x&gt;; &lt;x&gt;630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Nazwa oznaczająca nawróconych na judaizm.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2024-04-28T20:46:07Z</dcterms:modified>
</cp:coreProperties>
</file>