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cuda na niebie* – w górze, oraz znaki na ziemi – na dole, krew i ogień, i kłęby dymu.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cudy na niebie w górze i znaki na ziemi na dole: krew, i ogień, i wyziew dymu*;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w górze i znaki na ziemi na dole krew i ogień i wyziew dymu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zawierają słów:,,krew, i ogień, i wyziew dymu".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2024-04-29T03:25:50Z</dcterms:modified>
</cp:coreProperties>
</file>