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 posłuchajcie słów tych Jezusa Nazarejczyka męża od Boga który jest pokazany ku wam mocami i cudami i znakami które uczynił przez Niego Bóg w pośród was tak jak i sami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Izraelici! Posłuchajcie tych słów: Jezusa z Nazaretu,* męża wskazanego wam przez Boga w dziełach mocy, cudach i znakach,** których Bóg dokonał przez Niego pośród was, jak sami wiecie,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Izraelici, posłuchajcie słów tych: Jezusa, (tego) Nazarejczyka, męża pokazanego od Boga ku wam mocami, i cudami, i znakami, które uczynił przez Niego Bóg w środku was, jak sami wiecie,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 posłuchajcie słów tych Jezusa Nazarejczyka męża od Boga który jest pokazany ku wam mocami i cudami i znakami które uczynił przez Niego Bóg w pośród was tak, jak i sami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Izraelici! Posłuchajcie tych słów. Będę mówił o Jezusie z Nazaretu. Wskazał wam na Niego sam Bóg przez dzieła dokonane w mocy, przez cuda oraz znaki. Tego wszystkiego Bóg dokonał wśród was za Jego pośrednictwem. Sami o tym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izraelscy, słuchajcie tych słów: Jezusa z Nazaretu, męża potwierdzonego przez Boga wśród was mocami, cudami i znakami, których Bóg dokonał przez niego wśród was, o czym sami 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Izraelscy! słuchajcie słów tych Jezusa, onego Nazareńskiego, męża od Boga wsławionego u was mocami i cudami, i znamionami, które czynił Bóg przez niego w pośrodku was, jako i wy sami 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Izraelscy, słuchajcież słów tych: Jezusa Nazareńskiego, męża od Boga pochwalonego u was mocami i cudami, i znakami, które czynił Bóg przezeń między wami, jako i wy wiecie: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izraelscy, słuchajcie tego, co mówię: Jezusa Nazarejczyka, Męża, którego posłannictwo Bóg potwierdził wam niezwykłymi czynami, cudami i znakami, jakich Bóg przez Niego dokonał wśród was, o czym sami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izraelscy! Posłuchajcie tych słów: Jezusa Nazareńskiego, męża, którego Bóg wśród was uwierzytelnił przez czyny niezwykłe, cuda i znaki, jakie Bóg przez niego między wami uczynił, jak to sami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posłuchajcie tego, co mówię: Jezusa Nazarejczyka, człowieka, którego posłannictwo Bóg potwierdził wam niezwykłymi czynami, cudami i znakami, jakich Bóg przez Niego dokonał pośród was, o czym sami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Izraelici! Posłuchajcie mnie uważnie. Jezus z Nazaretu był człowiekiem, którego Bóg uwierzytelnił wśród was poprzez cuda i niezwykłe znaki, jakich przez Niego dokonywał, o czym sami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Izraelici, usłyszcie te słowa! Oto Jezusa z Nazaretu, Męża, ukazanego wam przez Boga cudami, dziwami i znakami, które Bóg wśród was czynił przez Niego, jak sami wiecie,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 Izraelici, co wam teraz powiem: Dobrze wiecie, że Jezus z Nazaretu był tym człowiekiem, którego Bóg do was posłał i na dowód tego wyposażył w niezwykłą moc dokonywania cudów.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słuchajcie: Ukrzyżowaliście Jezusa z Nazaretu, człowieka, którego posłannictwo Bóg nam potwierdził nadziemską mocą i zdumiewającymi znakami, o czym doskonale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ізраїльські, послухайте-но оці слова: Ісуса Назарянина, мужа, засвідченого вам від Бога силами, чудами, знаками, які зробив через нього Бог посеред вас, як самі знаєте;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Israelici, słuchajcie tych słów Jezusa Nazarejczyka męża od Boga, ogłoszonego dla was przejawami mocy, cudami oraz znakami, które jak sami wiecie Bóg przez niego uczynił w środku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Israela! Posłuchajcie mnie! Jeszua z Naceret był człowiekiem, który okazał wobec was, że jest od Boga, w potężnych dziełach, cudach i znakach, których na waszych oczach Bóg przez Niego dokonał. Dobrze o tym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”Mężowie izraelscy, słuchajcie tych słów: Jezusa Nazarejczyka, męża publicznie ukazanego wam przez Boga potężnymi dziełami i proroczymi cudami, i znakami, których pośród was Bóg przez niego dokonywał, jak to sami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mnie, Izraelici!—kontynuował Piotr. —Bóg w oczywisty sposób udzielił poparcia Jezusowi z Nazaretu, przez którego uczynił wśród was wielkie cuda i znaki, o czym doskonale 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&lt;x&gt;500 1:45&lt;/x&gt;; &lt;x&gt;510 3:6&lt;/x&gt;; &lt;x&gt;510 4:10&lt;/x&gt;;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6:14&lt;/x&gt;; &lt;x&gt;510 2:43&lt;/x&gt;; &lt;x&gt;510 4:30&lt;/x&gt;; &lt;x&gt;510 5:12&lt;/x&gt;; &lt;x&gt;510 6:8&lt;/x&gt;; &lt;x&gt;520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2024-04-29T02:07:47Z</dcterms:modified>
</cp:coreProperties>
</file>