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5"/>
        <w:gridCol w:w="56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Dawid wszedł do niebios mówi zaś sam powiedział Pan Panu mojemu siądź po prawej stronie mojej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Dawid wstąpił na niebiosa,* sam natomiast mówi:** Pan powiedział mojemu Panu: Usiądź po mojej prawicy,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Dawid wstąpił ku niebiosom, mówi zaś sam: "Powiedział Pan Panu memu: «Usiądź z prawej* mej,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Dawid wszedł do niebios mówi zaś sam powiedział Pan Panu mojemu siądź po prawej stronie mojej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nie Dawid wstąpił do nieba, a jednak sam mówi: Pan oświadczył memu Panu: Usiądź po mojej prawicy,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bowiem nie wstąpił do nieba, a jednak sam mówi: Powiedział Pan memu Panu: Siądź po mojej prawicy;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Albowiemci Dawid nie wstąpił do nieba, lecz sam powiada: Rzekł Pan Panu memu, siądź po prawicy mojej,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Dawid nie wstąpił do nieba, lecz sam powiada: Rzekł Pan Panu memu, siądź na prawicy mojej,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sami widzicie i słyszycie. Bo Dawid nie wstąpił do nieba, a jednak powiada: Rzekł Pan do Pana mego: Siądź po prawicy mojej,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Dawid wstąpił do nieba, powiada bowiem sam: Rzekł Pan Panu memu: Siądź po prawicy mojej,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przecież nie wstąpił do nieba, a jednak mówi: Powiedział Pan do mego Pana: Siądź po Mojej prawicy,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nie wstąpił do nieba, a jednak mówi: Pan powiedział do mojego Pana: Usiądź po mojej prawej stronie,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to nie Dawid wstąpił do nieba. Sam o tym mówi: Rzekł Pan do Pana mego, siedź po prawicy mojej,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Dawid przecież nie wstąpił do nieba, bo mówił: Powiedział Bóg do mego Pana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Dawid przecież wstąpił do nieba, sam bowiem mówi: ʼPowiedział Pan do mego Pana: Usiądź po prawicy mojej,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Давид не пішов на небо, але сам говорить: Сказав Господь Господеві моєму: сядь праворуч мене,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nie Dawid wstąpił do niebios, ale sam mówi: Rzekł Pan Panu memu: Usiądź z mojej prawej strony,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Dawid nie wstąpił do nieba. Ale powiada: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przecież nie wstąpił do niebios, lecz sam mówi: ”Pan rzekł do mego Pana: ”Siądź po mojej prawicy,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chociaż Dawid nie był w niebie, to jednak powiedział: „Bóg rzekł do mojego Pana: Zasiądź po mojej prawej stronie,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&lt;x&gt;230 110:1&lt;/x&gt;; &lt;x&gt;470 22:44&lt;/x&gt;; &lt;x&gt;480 12:36&lt;/x&gt;; &lt;x&gt;490 20:42-43&lt;/x&gt;; &lt;x&gt;650 1:13&lt;/x&gt;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pluralis.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2024-04-29T04:30:23Z</dcterms:modified>
</cp:coreProperties>
</file>