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0"/>
        <w:gridCol w:w="4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powstrzymałem się nie oznajmić wam całego postanowienia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uchylałem się od ogłaszania wam całego planu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zmniejszyłem*, (tak by) nie oznajmić całego postanowienia Boga wam.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powstrzymałem się nie oznajmić wam całego postanowienia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nie byłem powściągliwy, skąpy, wyrachowany.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2024-05-08T01:30:38Z</dcterms:modified>
</cp:coreProperties>
</file>