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odpowiedziałem kim jesteś Panie powiedział zarówno do mnie Ja jestem Jezus Nazarejczyk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zapytałem: Kim jesteś, Panie? A On powiedział do mnie: Ja jestem Jezus z Nazaretu,* którego ty prześladujesz.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odpowiedziałem: «Kim jesteś, Panie?»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«Ja jestem Jezusem, Nazarejczykiem, którego ty prześladujesz»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odpowiedziałem kim jesteś Panie powiedział zarówno do mnie Ja jestem Jezus Nazarejczyk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jesteś, Panie? — zapytałem. A On do mnie: Ja jestem Jezus z Nazaretu,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Kim jesteś, Panie? I powiedział do mnie: Ja jestem Jezus z Nazaretu,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jam odpowiedział: Ktoś jest, Panie? 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 Nazareński,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odpowiedział: Ktoś jest, Panie? I rzekł do mnie: Jam jest Jezus Nazareński, którego ty przeszladujesz.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jesteś, Panie? – odpowiedziałem. Rzekł do mnie: Ja jestem Jezus Nazarejczyk,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odpowiedziałem: Kto jesteś, Panie? 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 Nazareński,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Kto jesteś, Panie? Powiedział mi: Ja jestem Jezus Nazarejczyk,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«Kim jesteś, Panie?» - zapytałem. Usłyszałem wtedy: «Ja jestem Jezus z Nazaretu, którego ty prześladujesz!».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odpowiedziałem: Kim jesteś, Panie? 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 z Nazaretu,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jam odpowiedział: Ktoś jest, Panie? 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 on Nadzaretski,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ʼKim jesteś, Panie?ʼ - Odpowiedział mi: ʼJa jestem Jezusem z Nazaretu, którego prześladujeszʼ.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ж відповів: Хто ти є, Господи? Сказав же до мене: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Ісус Назарянин, якого ти переслідуєш.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Kim jesteś, Panie? Zatem do mnie powiedział: Ja jestem Jezusem Nazarejczykiem,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Odrzekłem: "Panie, kim jesteś?". "Jestem Jeszua z Naceret - powiedział mi - a ty mnie prześladujesz!".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ʼKim jesteś, Panie?ʼ A on rzekł do mnie: ʼJam jest Jezus Nazarejczyk, którego ty prześladujeszʼ.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„Kim jesteś, Panie?”—zapytałem. „Jestem Jezus z Nazaretu, którego prześladujesz”—odpowiedział.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3:6&lt;/x&gt;; &lt;x&gt;510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2024-05-04T10:45:59Z</dcterms:modified>
</cp:coreProperties>
</file>