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 przybyłem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sprawdzić, że nie upłynęło więcej niż dwanaście dni, odkąd przybyłem do Jerozolimy, aby wielbić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wiedzieć możesz, iż nie masz więcej dni tylko dwanaście, jakom ja przyszedł do Jeruzalemu,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dowiedzieć się możesz, iż nie masz więcej dni, jedno dwanaście, jakom ja przyszedł do Jeruzalem,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 wielu lat jesteś sędzią tego narodu, dlatego śmiało będę się bronił. Możesz się bowiem przekonać, że nie więcej niż dwanaście dni temu przybyłem do Jeruzalem, aby oddać pokłon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bowiem przekonać, że nie więcej jak dwanaście dni temu przybyłem do Jeruzalem, aby oddać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więcej jak dwanaście dni temu przybyłem do Jeruzalem, aby się pokłonić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możesz sprawdzić, że ja nie dalej niż dwanaście dni temu przybyłem do Jeruzalem, aby oddać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dni temu, co łatwo możesz sprawdzić, przybyłem do Jerozolimy, aby pokłonić się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przychwycili mnie ani w świątyni, ani w synagogach, ani gdzie indziej w mieście, bym prowadził z kimś spory lub podburzał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можеш довідатися, що немає більше ніж дванадцять днів, відколи прийшов я вклонитися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dowiedzieć, że nie są większe od dwunastu dni, od których wszedłem do Jerozolimy, by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 możesz sprawdzić, nie minęło jeszcze dwanaście dni, gdy przybyłem oddawać Bogu cześć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sprawdzić, iż nie upłynęło więcej niż dwanaście dni, odkąd poszedłem do Jerozolimy, aby oddawać cześć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łatwo sprawdzić, że przybyłem do Jerozolimy nie więcej niż dwanaście dni temu, aby w świątyni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2024-05-26T03:57:31Z</dcterms:modified>
</cp:coreProperties>
</file>