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29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w świątyni znaleźli mnie do kogoś rozmawiającego lub zbiegowisko czyniącego tłumu ani w zgromadzeniach ani w mieście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napotkali mnie w świątyni sporzącego się z kimkolwiek ani wzniecającego niepokój w synagogach,* ani też w mieście,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ani w świątyni (nie) znaleźli mię przeciw komuś wykładającego lub wystąpienie czyniącego* tłumu, ani w synagogach**, ani na mieście.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 w świątyni znaleźli mnie do kogoś rozmawiającego lub zbiegowisko czyniącego tłumu ani w zgromadzeniach ani w mieście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21:26-30&lt;/x&gt;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"wykładającego", "czyniącego" - składniej: "że wykładam", "że czynię".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Bardziej etymologicznie: "miejscach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2024-05-19T01:48:11Z</dcterms:modified>
</cp:coreProperties>
</file>