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tym w prorokach które są napisane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natomiast wyznaję przed tobą, że zgodnie z Drogą,* którą nazywają herezją,** w ten sposób służę*** ojczystemu Bogu,**** wierząc wszystkiemu temu, co zgodne z Prawem, oraz temu, co napisano u proroków;*****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Przyznaję zaś to ci, że według drogi, którą nazywają stronnictwem*, tak służę ojczystemu Bogu, wierząc wszystkim (tym) według Prawa i (tym) w Prorokach napisanym**,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Wyznaję zaś to ci że według drogi którą nazywają stronnictwem tak służę ojczystemu Bogu wierząc wszystkiemu według Prawa i (tym w) prorokach które są napisane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24:5&lt;/x&gt;; &lt;x&gt;510 28:22&lt;/x&gt;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27:23&lt;/x&gt;; &lt;x&gt;520 1:9&lt;/x&gt;; &lt;x&gt;620 1:3&lt;/x&gt;; &lt;x&gt;650 9:14&lt;/x&gt;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5:30&lt;/x&gt;; &lt;x&gt;510 22:14&lt;/x&gt;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11:13&lt;/x&gt;; &lt;x&gt;510 26:22&lt;/x&gt;; &lt;x&gt;510 28:23&lt;/x&gt;; &lt;x&gt;520 3:21&lt;/x&gt;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Może lepiej: "sektą".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 domyślnym: naukom, nakazom.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2024-05-19T01:36:06Z</dcterms:modified>
</cp:coreProperties>
</file>