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3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sam usilnie się staram* mieć sumienie nieskazitelne** wobec Boga i ludzi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i sam ćwiczę, (by) nie powodujące potknięcia* sumienie mieć względem Boga i ludzi poprzez wszystko**.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zaś sam ćwiczę nie powodujące potknięcia sumienie mieć względem Boga i ludzi przez wszystko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23:1&lt;/x&gt;; &lt;x&gt;540 1:12&lt;/x&gt;; &lt;x&gt;610 3:9&lt;/x&gt;; &lt;x&gt;620 1:3&lt;/x&gt;; &lt;x&gt;650 13:18&lt;/x&gt;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prawdopodobnie nie o poprawność, lecz o czystość sumienia.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we wszystkim.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2024-05-19T02:56:51Z</dcterms:modified>
</cp:coreProperties>
</file>