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odnośnie jeden ten głos którym wykrzyknąłem stojąc wśród nich że odnośnie powstania martwych ja jestem sądzony dzisiaj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ten jeden okrzyk, który wydałem, gdy stałem pośród nich: Jestem dziś postawiony przed waszym sądem z powodu zmartwychwstania.*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 jeden ten głos*, którym wykrzyknąłem, wśród nich stojąc, że «za powstanie martwych ja sądzony jestem dzisiaj przed wami».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odnośnie jeden ten głos którym wykrzyknąłem stojąc wśród nich że odnośnie powstania martwych ja jestem sądzony dzisiaj przed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23:6&lt;/x&gt;; &lt;x&gt;510 24:15&lt;/x&gt;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całym zdaniu.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2024-05-26T19:49:45Z</dcterms:modified>
</cp:coreProperties>
</file>