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9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nie przez więcej ci przeszkadzałbym proszę usłyszeć tobie nas zwięźle twoją uprzejmość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więcej cię nie trudzić, proszę, abyś nas pokrótce w swojej cierpliwości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zaś nie przez więcej* ci przeszkadzałbym**, proszę, (by) usłyszeć ty*** nas zwięźle twoją życzliwością.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nie przez więcej ci przeszkadzałbym proszę usłyszeć tobie nas zwięźle twoją uprzejmość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"przez więcej" - sens: dłużej.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"usłyszeć ty" - składniej: "byś usłyszał".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2024-05-26T19:48:29Z</dcterms:modified>
</cp:coreProperties>
</file>