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o 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jego oskarżyciele udali się do ciebie,* o czym też – jeśli wypytasz o to wszystko – sam możesz dowiedzieć się o tym, o co go oskarżamy.**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będziesz mógł sam, osądziwszy, o wszystkich tych* poznać, (o) które my oskarżamy go".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(o) które my oskarżamy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chcieliśmy (...) do ciebie, και  κατα  τον ημετερον  νομον  ηθελησαμεν  κριναι 7 παρελθων δε Λυσιας ο χιλιαρχος μετα πολλης βιας εκ των χειρων ημων απηγαγεν 8 κελευσας τους κατηγορους αυτου ερχεσθαι επι σε, E (VIII); brak w: P 74 </w:t>
      </w:r>
      <w:r>
        <w:rPr>
          <w:rtl/>
        </w:rPr>
        <w:t>א</w:t>
      </w:r>
      <w:r>
        <w:rPr>
          <w:rtl w:val="0"/>
        </w:rPr>
        <w:t xml:space="preserve"> (IV); w d; &lt;x&gt;510 24:5&lt;/x&gt;L.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sprawach, oskarżeniach.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2024-05-18T23:37:49Z</dcterms:modified>
</cp:coreProperties>
</file>