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przyszli z wielką okazałością i weszli do audytorium z chiliarchami i głównymi osobistościami miasta,* i Festus rozkazał, przyprowadzony został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więc nazajutrz*, (gdy przyszedł) Agryppa i Berenike z wielką wystawnością, i (gdy weszli) do miejsca posłuchań razem z tysiącznikami i mężami, (tymi) na wyniesieniu** miasta, i (gdy rozkazał) Festus, został wprowadzony Paweł.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więc następnego dnia gdy przyszedł Agryppa i Bernike z wielką okazałością i gdy weszli do audytorium razem z zarówno trybunami i mężami na wyniesieniu będących miasta i gdy rozkazał Festus został przyprowadzony Paweł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z wielką pompą, zjawili się Agryppa i Berenike. Wkroczyli do audytorium w towarzystwie dowódców i głównych osobistości miasta. Na znak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nazajutrz Agryppa i Berenike przybyli z wielką okazałością i weszli do sali rozpraw z dowódcami i najznakomitszymi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tedy, gdy przyszedł Agrypa i Bernice z wielką okazałością, i weszli w dom sądowy z hetmanami i mężami przedniejszymi miasta onego, na rozkazanie Festowe przywiedziono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przyszedł Agryppa i Bernice z wielką pompą i weszli na miejsce ku słuchaniu zgotowane, z Tysiącznikami i mężami przedniejszymi miasta, na rozkazanie Festowe przywiedziono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nazajutrz Agryppa i Berenike przybyli z wielką okazałością i weszli do sali posłuchań wraz z trybunami i najznamienitszymi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zaś, gdy przyszli Agryppa i Berenika z wielką okazałością i weszli do sali przyjęć w towarzystwie dowódców i najznakomitszych mężów miasta, 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następnego dnia Agryppa i Berenike przybyli bardzo uroczyście i weszli do sali przyjęć wraz z trybunami i najznakomitszymi obywatelami miasta, na rozkaz Festusa wprowadzono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Agryppa i Berenike uroczyście wkroczyli do sali przesłuchań. Wraz z nimi przybyli dowódcy wojskowi i najznamienitsi obywatele miasta. Festus rozkazał przyprowadzić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Agryppa i Berenike przybyli z okazałą asystą i weszli do audytorium razem z dowódcami kohort i najbardziej znamienitymi obywatelami miasta. Na rozkaz Festusa wprowadzono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Agryppa i Berenika w otoczeniu dowódców i dostojników miejskich wkroczyli uroczyście do sali sądowej. Potem na rozkaz Festusa przyprowadzono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Agryppa i Berenika z całą okazałością weszli do sali przyjęć w towarzystwie trybunów i znakomitych obywateli miasta, 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назавтра прийшли Агриппа й Верніка з великою пишнотою і ввійшли до зали судової разом із тисяцькими та шляхетними мужами міста. І як Фест наказав, привели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nazajutrz, gdy z wielką okazałością przyszedł Agryppa i Berenika, oraz razem z tysiącznikami i starszyzną miasta weszli do miejsca przesłuchań Festus rozkazał, by został wprowadzony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więc Agryppa i Berenike przybyli z wielkim przepychem, weszli do sali posłuchań w asyście trybunów wojskowych i dostojników miejskich. Wtedy na rozkaz Festusa wprowadzono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następnego dnia Agryppa i Berenike przyszli z całą okazałością i weszli do sali audiencyjnej wraz z dowódcami wojskowymi oraz wybitnymi mężami miasta, a na rozkaz Festusa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król Agryppa wraz z Berenike uroczyście wkroczyli na salę rozpraw. Towarzyszyło im wiele dowódców i wybitnych osobistości miasta. Festus rozkazał wprowadzić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10:18&lt;/x&gt;; &lt;x&gt;480 13:9&lt;/x&gt;; &lt;x&gt;490 21:12&lt;/x&gt;; &lt;x&gt;510 21:31&lt;/x&gt;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dostojników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2024-05-03T12:21:23Z</dcterms:modified>
</cp:coreProperties>
</file>