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król, namiestnik, Berenike oraz ci, którzy z nimi siedzieli,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król i dowódca*, także Berenike i siedzący razem z nimi.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Festusie, rządcy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2024-05-04T07:28:22Z</dcterms:modified>
</cp:coreProperties>
</file>