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0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bój się Pawle Cezarowi tobie trzeba stanąć i oto darował ci Bóg wszystkich płynących z 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bój się, Pawle; przed cesarzem trzeba ci stanąć* i oto Bóg darował ci wszystkich, którzy płyną z tobą.**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«Nie bój się, Pawle. (Przy) Cezarze* ty trzeba stanąć**. I oto darował ci Bóg wszystkich płynących z tobą».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bój się Pawle Cezarowi tobie trzeba stanąć i oto darował ci Bóg wszystkich płynących z 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mi: Nie bój się, Pawle! Musisz stanąć przed cesarzem. Ponadto Bóg podarował ci wszystkich, którzy płyną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bój się, Pawle, musisz stanąć przed cesarzem, a oto Bóg darował ci wszystkich, którzy z tobą płyną.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bój się, Pawle! musisz stawiony być przed cesarzem, a oto darował ci Bóg wszystkich, którzy płyną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bój się, Pawle, trzeba, abyś stanął przed cesarzem, a oto darował ci Bóg wszytki, którzy się wiozą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Pawle, musisz stanąć przed cezarem, a Bóg podarował ci wszystkich, którzy płyną razem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 bój się, Pawle; przed cesarzem stanąć musisz i oto darował ci Bóg wszystkich, którzy płyną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bój się, Pawle. Musisz stanąć przed cesarzem, dlatego Bóg podarował ci wszystkich, którzy płyną razem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mi: «Nie bój się, Pawle! Staniesz przed cesarzem. Ze względu na ciebie Bóg ocali życie wszystkim, którzy z tobą płyną».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Nie bój się, Pawle, ty musisz stanąć przed Cezarem i właśnie Bóg darowuje ci wszystkich płynących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mnie: Nie bój się, Pawle! Musisz stanąć przed cesarzem, dlatego ze względu na ciebie Bóg ocali wszystkich, którzy są z tobą na statku.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ʼNie bój się, Pawle, musisz stanąć przed cesarzem. Ze względu na ciebie Bóg ocali wszystkich, którzy z tobą płynąʼ.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Не бійся, Павле. Тобі треба стати перед кесарем, і ось подарував тобі Бог усіх, що пливуть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bój się Pawle; ty musisz stanąć przed cesarzem, więc oto Bóg darował ci wszystkich, co razem z tobą płyną.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"Nie bój się, Sza'ulu! Musisz stanąć przed cesarzem. Posłuchaj! Pan darował ci tych wszystkich, którzy z tobą płyną".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ʼNie bój się, Pawle. Musisz stanąć przed Cezarem, a oto Bóg wspaniałomyślnie dał ci wszystkich, którzy z. tobą żeglująʼ.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„Nie bój się, Pawle, bo na pewno staniesz przed cezarem! Co więcej, ze względu na ciebie Bóg ocali wszystkich, którzy z tobą płyną”.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41:10&lt;/x&gt;; &lt;x&gt;500 16:33&lt;/x&gt;; &lt;x&gt;510 18:9&lt;/x&gt;; &lt;x&gt;510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18:26&lt;/x&gt;; &lt;x&gt;10 19:21&lt;/x&gt;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Tytuł władcy Rzymu.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"ty (...) stanąć" - składniej: "trzeba, byś stanął".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2024-05-02T09:10:55Z</dcterms:modified>
</cp:coreProperties>
</file>