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2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opuścili na morze łódź ratunkową pod pozorem, że chcą od dziobu statku rozciągnąć kotwicę,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marynarze (szukali), (by) uciec ze statku, i (gdy zsunęli) łódź do morza, pod pozorem jakby od dzioba kotwice zamierzając klarować.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2024-05-02T05:50:54Z</dcterms:modified>
</cp:coreProperties>
</file>