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7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nas zaś na statku dusz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zaś wszystkie dusze* na statku dwieście siedemdziesiąt sześć.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zaś na statku wszystkie dusze dwieście siedemdziesiąt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 wszystkich na statku było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dusz w okręcie dwieście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wszytkich dusz w okręcie dwie ście siedmdziesiąt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okręcie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wszystkich na statku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nas razem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nas wszystkich na statku dwieście siedemdziesiąt sześć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okręcie było nas wszystkich dwieście siedemdziesiąt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нас у кораблі всіх душ двісті сімдесят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osób na statku było dwieście siedemdziesiąt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było nas na pokładzie dwustu siedemdziesięciu sześciu.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razem było nas na statku dwieście siedemdziesiąt sześć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nas na statku dwieście siedemdziesiąt sześć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liczbie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2024-05-02T03:11:08Z</dcterms:modified>
</cp:coreProperties>
</file>