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przyglądali się śmiałości* Piotra i Jana, a zrozumieli, że to nieuczeni,** zwykli ludzie, dziwili się; zaczęli też uświadamiać sobie, że byli z Jezusem;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Oglądając zaś Piotra otwartość i Jana i przyłapawszy sobie, że ludźmi niepiśmiennymi są, i prostakami, dziwili się (i) uznawali ich, że razem z Jezusem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Oglądając zaś Piotra śmiałość i Jana i chwyciwszy że ludzie niewykształceni są i niezaznajomieni dziwili się poznawali zarówno ich że z Jezusem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śmiałość, παρρησία, l.: odwaga, zdecydowanie, bezpośredniość, swoboda, zob. &lt;x&gt;510 2:29&lt;/x&gt;;&lt;x&gt;510 4:29&lt;/x&gt;;&lt;x&gt;510 28:31&lt;/x&gt;.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Dość powszechne wówczas szkoły przeciwdziałały analfabetyzmowi, uczniowie jednak nie byli tak wykształceni jak faryzeusze (&lt;x&gt;510 4:13&lt;/x&gt;L.).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2024-05-03T02:37:10Z</dcterms:modified>
</cp:coreProperties>
</file>