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człowieka patrząc razem z nimi stojącego tego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uzdrowionego człowieka,* który stał z nimi, nie mieli nic przeciwko.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tego) człowieka patrząc razem z nimi stojącego*, (tego) uzdrowionego, nic (nie) mieli, (żeby) odpowiedzieć.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(na) człowieka patrząc razem z nimi stojącego (tego) który jest uleczony nic mieli odpowiedzieć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2024-05-14T21:11:01Z</dcterms:modified>
</cp:coreProperties>
</file>