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08"/>
        <w:gridCol w:w="51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zaś pewien Ananiasz imieniem z Safirą żoną jego sprzedał posiadłość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Pewien zaś człowiek, imieniem Ananiasz, wraz z Safirą, swoją żoną, sprzedał posiadłość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Mąż zaś pewien, Ananiasz imieniem, razem z Safirą, kobietą jego, sprzedał posiadłość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zaś pewien Ananiasz imieniem z Safirą żoną jego sprzedał posiadłość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Pewien człowiek natomiast, imieniem Ananiasz, wraz ze swoją żoną Safirą, sprzedał posiadłość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pewien człowiek, imieniem Ananiasz, ze swoją żoną Safirą, sprzedał swą posiadłość;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mąż niektóry imieniem Ananijasz, z Safirą, żoną swoją, sprzedał majętność,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niektóry mąż imieniem Ananiasz, z Safirą, żoną swą, przedał rolą;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pewien człowiek, imieniem Ananiasz, z żoną swoją, Safirą, sprzedał posiadłość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pewien mąż, imieniem Ananiasz, ze swoją żoną Safirą, sprzedał posiadłość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pewien człowiek o imieniu Ananiasz ze swoją żoną Safirą sprzedał posiadłość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pewien człowiek, imieniem Ananiasz, którego żoną była Safira, sprzedał posiadłość,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Pewien człowiek imieniem Ananiasz ze swą żoną Safirą sprzedał własność,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Również innych człowiek, Ananiasz, który miał żonę Safirę, sprzedał posiadłość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Człowiek, który nazywał się Ananiasz, wspólnie ze swoją żoną sprzedał posiadłość.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Один же чоловік, на ім'я Ананій, із своєю дружиною Сапфірою, продав маєток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pewien mąż o imieniu Ananiasz, razem ze swoją żoną Safirą, sprzedał majątek,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był człowiek imieniem Chanania, który wraz ze swą żoną Szappirą sprzedał jakąś posiadłość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pewien mężczyzna imieniem Ananiasz, wraz z Safirą, swoją żoną, sprzedał posiadłość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inny człowiek, niejaki Ananiasz, wraz z żoną Safirą, sprzedał swoją posiadłość.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2024-05-20T02:46:19Z</dcterms:modified>
</cp:coreProperties>
</file>