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również tłumy z miast wokół Jerozolimy. Ludzie przynosili ze sobą chorych i nękanych przez duchy nieczyste, i wszyscy oni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z okolicznych miast do Jerozolimy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i mnóstwo z okolicznych miast do Jeruzalemu, przynosząc chorych i nagabanych od duchów nieczystych; a ci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Zbiegało się też mnóstwo bliskich miast do Jeruzalem, nosząc niemocne i nagabane od duchów nieczystych, którzy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miast sąsiednich zbiegały się wielkie rzesze do Jeruzalem, znosząc chorych i dręczonych przez duchy nieczyste, a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okolicznych miast Jerozolimy schodziło się wielu przynosząc chorych i dręczonych przez duchy nieczyste i wszyscy oni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też tłumy z miast położonych wokół Jeruzalem. Przynosili chorych i dręczonych przez duchy nieczyste i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Jeruzalem schodziło się także wielu ludzi z sąsiednich miejscowości. Przynosili oni chorych i tych, których dręczyły duchy nieczyste. I wszyscy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wielu z miast leżących wokół Jeruzalem, niosąc chorych i dręczonych przez duchy nieczyste. A oni uzdrawiali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miejscowości w pobliżu Jerozolimy przynoszono wielu chorych i opętanych przez demony. Wszyscy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ludzi z miast położonych wokół Jerozolimy,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Сходилося люду багато з довколишніх міст до Єрусалима; приносили недужих, тих, що потерпали від злих духів. Усі вони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schodziło się też wielu z okolicznych miast Jerozolimy, niosąc chorych oraz nękanych na skutek nieczystych duchów, i wszyscy zostawali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Zbierały się też tłumy z okolicznych miast wokół Jeruszalaim, przynosząc chorych i dręczonych przez duchy nieczyste, a każdy z nich zostawał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mnóstwo ludzi z miast w okuł Jerozolimy, niosąc chorych i trapionych przez duchy nieczyste, i oni wszyscy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położonych wokół Jerozolimy przychodziło mnóstwo ludzi, którzy przyprowadzali chorych i zniewolonych przez demony. I wszyscy doznawali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2024-05-20T05:32:42Z</dcterms:modified>
</cp:coreProperties>
</file>