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8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zostawszy postawionymi mówcie w świątyni ludowi wszystkie wypowiedzi życia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stańcie i ogłaszajcie ludowi w świątyni wszystkie słowa tego życia.*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"Idźcie i stanąwszy mówcie w świątyni ludowi wszystkie słowa życia tego".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zostawszy postawionymi mówcie w świątyni ludowi wszystkie wypowiedzi życia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stańcie w świątyni i ogłaszajcie ludowi wszystkie te słowa, które darzą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wystąpiwszy, mówcie do ludzi w świątyni wszystkie słowa tego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Idźcież, a stawiwszy się, mówcie do ludu w kościele wszystkie słowa tego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Idźcież, a stanąwszy, powiadajcie ludowi w kościele wszytkie słowa żywota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głoście w świątyni ludowi wszystkie słowa o tym 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a wystąpiwszy, głoście ludowi w świątyni wszystkie te słowa, które darzą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głoście ludowi w świątyni wszystkie Słowa tego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„Idźcie do świątyni i głoście ludowi wszystkie słowa 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„Idźcie, stańcie w świątyni i głoście ludowi wszystkie słowa tego życia”.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Idźcie do świątyni i śmiało mówcie ludziom o nowym życiu.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ʼIdźcie do świątyni i głoście ludowi całą naukę o tym życiuʼ.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Ідіть, ставайте в храмі і кажіть народові всі слова оцього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stańcie w Świątyni oraz mówicie ludowi wszystkie słowa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"Idźcie, stańcie na dziedzińcu świątynnym i dalej mówcie ludziom o tym nowym życiu!".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”Idźcie, a stanąwszy w świątyni oznajmiajcie ludowi wszystkie wypowiedzi o tym życiu”.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—Idźcie do świątyni i przekazujcie ludziom wszystkie te słowa, które prowadzą do życia!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6:63&lt;/x&gt;; &lt;x&gt;570 2:16&lt;/x&gt;; &lt;x&gt;620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2024-05-20T03:35:45Z</dcterms:modified>
</cp:coreProperties>
</file>