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 imieniu apostołów odpowiedział: Trzeba być posłusznym bardziej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apostołowie odpowiedzieli: 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 i Apostołowie, rzekli: Więcej trzeba słuchać Boga,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 i apostołowie, rzekli: Więcej trzeba słuchać Boga aniż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bardziej słuchać Boga niż ludzi odpowiedział Piotr, a także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apostołowie odpowiadając, rzekli: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i apostołowie odpowiedzieli: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odpowiedzieli: „Bardziej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i apostołowie powiedzieli: „Trzeba bardziej Boga słuchać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inni apostołowie odpowiedzieli na to: - Trzeba słuchać raczej Boga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 na to: ʼBardziej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Петро й апостоли та сказали: Радше треба слухати Бога, ніж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zaczynając odpowiadać, Piotr i apostołowie powiedzieli: Trzeba być więcej posłusznym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pozostali wysłannicy odrzekli: "Musimy słuchać Boga, 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inni apostołowie, odpowiadając, rzekli: ”Musimy być bardziej posłuszni Bogu jako władcy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—Trzeba być bardziej posłusznym Bogu niż ludziom—odparli Piotr i 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2024-05-20T02:47:59Z</dcterms:modified>
</cp:coreProperties>
</file>