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4"/>
        <w:gridCol w:w="5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ojców naszych wzbudził Jezusa na którego wy położyliście ręce powiesiwszy na drzewie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naszych ojców* wzbudził Jezusa,** którego wy zgładziliście, wieszając na drzewie,***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ojców naszych wskrzesił Jezusa, którego wy wzięliście w swoje ręce*, zawiesiwszy na drzewie.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ojców naszych wzbudził Jezusa (na) którego wy położyliście ręce powiesiwszy na drzewie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2:23&lt;/x&gt;; &lt;x&gt;510 10:39&lt;/x&gt;; &lt;x&gt;550 3:13&lt;/x&gt;; &lt;x&gt;670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2:24&lt;/x&gt;; &lt;x&gt;510 3:15&lt;/x&gt;; &lt;x&gt;510 4:10&lt;/x&gt;; &lt;x&gt;510 10:40&lt;/x&gt;; &lt;x&gt;510 13:30&lt;/x&gt;; &lt;x&gt;510 17:31&lt;/x&gt;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aresztowaniu i dysponowaniu według swej woli.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2024-05-20T04:40:39Z</dcterms:modified>
</cp:coreProperties>
</file>