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ktoś w sanhedrynie faryzeusz imieniem Gamaliel nauczyciel Prawa szacowny każdemu ludowi rozkazał na zewnątrz na krótko ktoś z wysłanników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jednak w Sanhedrynie pewien faryzeusz, imieniem Gamaliel,* ** nauczyciel Prawa*** poważany przez cały lud, polecił wyprowadzić na chwilę**** apostołów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pewien w miejscu posiedzeń faryzeusz imieniem Gamaliel, nauczyciel Prawa szacowny dla całego ludu, wezwał, (żeby) na zewnątrz na krótko (tych) ludzi uczynić*.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ktoś w sanhedrynie faryzeusz imieniem Gamaliel nauczyciel Prawa szacowny każdemu ludowi rozkazał na zewnątrz (na) krótko ktoś (z) wysłanników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jednak wystąpił w Wysokiej Radzie pewien faryzeusz, imieniem Gamaliel. Był on nauczycielem Prawa i cieszył się poważaniem całego ludu. Polecił wyprowadzić apostołów na chwilę,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pewien faryzeusz, imieniem Gamaliel, nauczyciel prawa, szanowany przez wszystkich ludzi, powstał na Radzie i nakazał, aby na chwilę wyprowadzono apostołów;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powstawszy w radzie niektóry Faryzeusz, imieniem Gamalijel, nauczyciel zakonny, zacny u wszystkiego ludu, rozkazał, aby na małą chwilę precz wywiedziono Apostoły;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wstawszy w radzie niektóry Faryzeusz imieniem Gamaliel, Doktor zakonny, w poważeniu u wszego ludu, rozkazał na mały czas ludziom wystąpić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 faryzeusz, imieniem Gamaliel, uczony w Prawie i poważany przez cały lud, kazał na chwilę usunąć Apostołów i zabrał głos w Radzie: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Radzie Najwyższej powstał jednak pewien faryzeusz, imieniem Gamaliel, nauczyciel zakonu, którego cały lud poważał, polecił usunąć na chwilę apostołów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jednak spośród członków Sanhedrynu pewien faryzeusz o imieniu Gamaliel, poważany przez cały lud nauczyciel Prawa, i polecił na chwilę wyprowadzić apostołów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posiedzenia Wysokiej Rady wystąpił pewien faryzeusz imieniem Gamaliel. Był znawcą Prawa, a wszyscy ludzie go szanowali. Kazał, aby na chwilę wyprowadzić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wystąpił pewien członek Sanhedrynu, faryzeusz imieniem Gamaliel, nauczyciel Prawa, szanowany przez cały lud, i rozkazał: „Usunąć tych ludzi na chwilę!”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wstał jeden z nich, faryzeusz Gamaliel, nauczyciel Prawa, cieszący się powszechnym szacunkiem i polecił wyprowadzić na chwilę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(na posiedzeniu) sanhedrynu zabrał głos pewien faryzeusz Gamaliel, nauczyciel Prawa szanowany przez cały lud; polecił na chwilę wyprowadzić apostołów,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Вставши, один фарисей у синедріоні, на ім'я Гамалиїл, - законовчитель, шанований усім народом, - наказав, щоб апостолів вивели на короткий час,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faryzeusz, imieniem Gamaliel, szanowany przez cały lud nauczyciel Prawa, wstał w Sanhedrynie i ich wezwał, by na chwilę wyprowadzono apostołów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powstał jeden z członków Sanhedrinu, parusz imieniem Gamliel, nauczyciel Tory, wielce poważany przez cały lud. Polecił ich na chwilę wyprowadzić,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powstał w Sanhedrynie pewien człowiek, faryzeusz imieniem Gamaliel, nauczyciel Prawa, poważany przez cały lud, i kazał tych ludzi na chwilkę wyprowadzić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wtedy wstał niejaki Gamaliel, jeden z jej członków, będący faryzeuszem i bardzo poważanym przywódcą religijnym. Polecił wyprowadzić na chwilę apostołów,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Wybitny nauczyciel, przez pewien czas przewodniczący Sanhedrynu, jeden z siedmiu rabinów cieszących się tytułem Rabban. Wg niektórych był obecny w czasie rozmowy z dwunastoletnim Jezusem w świątyni i podobnie jak Nikodem i Józef z Arymatei był uczniem Jezusa. Być może był wnukiem Hillela. Stworzył w Jerozolimie szkołę egzegezy Tory. W poglądach bliski Hillelowi; do grona jego uczniów należał Paweł (&lt;x&gt;510 22:3&lt;/x&gt;).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"wyprowadzić".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2024-05-20T04:39:59Z</dcterms:modified>
</cp:coreProperties>
</file>