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przez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spisu* ** i pociągnął lud za sobą; ten zginął, a wszyscy, którzy go posłuchali, poszli w rozsypkę.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podniósł się Judasz Galilejczyk w dniach spisu i oderwał lud* za nim**. I ten zgubił się, i wszyscy, jacy ulegali mu, zostali rozproszeni.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(przez)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 i pociągnął lud za sobą. On też zginął, a ci wszyscy, którzy go posłuchali,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wystąpił Judasz Galilejczyk i pociągnął za sobą wielu ludzi. Lecz i on zginął, a wszyscy jego zwolennicy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Judas Galilejczyk za dni popisu i uwiódł wiele ludu za sobą; ale i on zginął, i wszyscy, którzy z nim przestawali, rozproszeni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powstał Judas Galilejczyk we dni popisu i uwiódł lud za sobą. I on zginął, i wszyscy. I co ich kolwiek z nim przestawało, są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podczas spisu ludności wystąpił Judasz Galilejczyk i pociągnął lud za sobą. Zginął sam,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w czasie spisu Juda Galilejczyk i pociągnął lud za sobą; ale i on zginął, a wszyscy, którzy do niego przystali,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podczas spisu ludności, wystąpił Judasz Galilejczyk i pociągnął lud za sobą. Ale i on zginął,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ludności wystąpił Judasz Galilejczyk. On również pociągnął za sobą ludzi. Ale i on zginął, a wszyscy, którzy dali mu się przekonać,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nim, w czasie spisu, wystąpił niejaki Judasz Galilejczyk i pociągnął lud za sobą. Lecz również on zginął, a wszyscy, którzy poszli za nim,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w czasie spisu ludności wystąpił Juda Galilejczyk, ale i on zginął, a wszyscy jego zwolennicy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pojawił się Judasz z Galilei i także pociągnął za sobą lud, a kiedy zginął, wszyscy jego zwolennicy również się rozproszyli.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під час перепису об'явився Юда галилеєць, потягши за собою [досить] народу. І він теж згинув, а всі, що слухали його, - розпорошилися.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nim, w dniach spisu podniósł się Judas Galilejczyk i oderwał za sobą dość dużo ludu. Lecz także on zginął oraz zostali rozproszeni wszyscy, którzy mu ulegali.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J'huda ha-G'lili stanął na czele kolejnego powstania - było to w czasie spisu na podatek rzymski - i niektórych za sobą pociągnął. Ale zabito go, a wszyscy jego zwolennicy poszli z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powstał Judas Galilejczyk i pociągnął za sobą lud. ale i ten człowiek zginął, a wszyscy, którzy byli mu posłuszni,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w czasie spisu ludności, zbuntował się Judasz Galilejczyk i pociągnął za sobą innych ludzi. On również zginął, a wszyscy jego zwolennicy pouciekali.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Spis, ἀπογραφή, pod. nazwany spis zarządzony przez Augusta w latach 8-6 p. Chr. (&lt;x&gt;490 2:2&lt;/x&gt;). Kwiryniusz panował w Syrii dwukrotnie (&lt;x&gt;510 5:37&lt;/x&gt;L.).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"Oderwał lud" - sens: porwał za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"sobą".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2024-05-20T05:34:24Z</dcterms:modified>
</cp:coreProperties>
</file>