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6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Boga jest nie możecie obalić ich by czasem nie i walczącymi przeciw Bogu zostalibyście znalezieni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jest z Boga, nie zdołacie ich zniszczyć – i obyście się przy tym nie okazali ludźmi walczącymi z Bogiem.* I posłuchali 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z Boga jest, nie będziecie mogli obalić ich żeby kiedyś nie i walczącymi przeciw Bogu znalezieni zostaliście". Zostali przekonani zaś (przez) niego*.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Boga jest nie możecie obalić ich by czasem nie i walczącymi przeciw Bogu zostalibyście znalezieni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jest to sprawa Boża, to nie zdołacie ich zniszczyć, a przy tym może się okazać, że walczycie z Bogiem. I posłuchali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pochodzi od Boga, nie będziecie mogli tego zniszczyć, aby się czasem nie okazało, że walczycie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jeźlić jest z Boga, nie będziecie mogli tego rozerwać, byście snać i z Bogiem walczącymi nie byli znalezieni.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jest z Boga, nie będziecie mogli ich zepsować: byście snadź nie naleźli się z Bogiem walczyć. I usłuchali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rzeczywiście od Boga pochodzi, nie potraficie ich zniszczyć, i oby się nie okazało, że walczycie z Bogiem. Usłuchali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jest z Boga, nie zdołacie ich zniszczyć, a przy tym mogłoby się okazać, że walczycie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rzeczywiście pochodzi od Boga, nie zdołacie ich zniszczyć. Może się przy tym okazać, że walczycie z Bogiem. Posłuchali więc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rzeczywiście pochodzi od Boga, nie zdołacie ich zniszczyć, a z czasem może się okazać, że walczyliście z Bogiem”. I usłuchali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od Boga, nie zdołacie ich zniszczyć. Oby się nie okazało, że z Bogiem walczycie!” Posłuchali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jednak jest to sprawa Boża, nie zdołacie jej stłumić, a w dodatku mogłoby się okazać, że walczycie z 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to jest wymysł czy dzieło czysto ludzkie, rozpadnie się, a jeżeli pochodzi od Boga, nie zdołacie go zniszczyć, a może się okazać, że walczycie z Bogiemʼ.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від Бога, то ви не можете зруйнувати її, - щоб часом не стати вам богоборцями. Послухали його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jest z Boga nie będziecie mogli ich zniszczyć; i abyście nie zostali znalezieni jako ci, co walczą przeciwko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pochodzi od Boga, to nie będziecie w stanie go powstrzymać, a może się jeszcze okazać, że wy sami walczycie z Bogiem!". Posłuchali jego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pochodzi od Boga, nie zdołacie ich obalić); w przeciwnym razie mogłoby się okazać, że w rzeczywistości walczycie z 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to pochodzi od Boga, nie będziecie w stanie ich zwalczyć i może się okazać, że walczycie przeciwko Bogu. Słowa Gamaliela przekonały Radę.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13:12&lt;/x&gt;; &lt;x&gt;510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Możliwy jest inny przekład: "Usłuchali zaś go", lub: "Dali się mu przekonać".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2024-05-20T07:42:47Z</dcterms:modified>
</cp:coreProperties>
</file>