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85"/>
        <w:gridCol w:w="5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wprawdzie więc poszli radując się od oblicza sanhedrynu że dla imienia Jego zostali uznani za godnych zostać znieważonymi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natomiast odchodzili sprzed oblicza Sanhedrynu, ciesząc się, że zostali uznani za godnych niegodnego potraktowania – dla (Jego) imienia.*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więc szli radując się od oblicza sanhedrynu*, że zostali uznani za godnych za (to) imię doznać braku szacunku.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wprawdzie więc poszli radując się od oblicza sanhedrynu że dla imienia Jego zostali uznani za godnych zostać znieważonymi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5:10-12&lt;/x&gt;; &lt;x&gt;670 4:13-14&lt;/x&gt;; &lt;x&gt;510 9:16&lt;/x&gt;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Tu "sanhedrynu" zamiast dosłownie "miejsca posiedzeń".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2024-05-20T07:24:05Z</dcterms:modified>
</cp:coreProperties>
</file>