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też dnia w świątyni i po domach* nie przestawali nauczać i głosić dobrej nowiny** o Chrystusie Jezusie.***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dnia w świątyni i w domu nie powstrzymywali się nauczając i głosząc dobrą nowinę* Pomazańca, Jezusa.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zarówno dnia w świątyni i w domu nie powstrzymywali się nauczając i głosząc dobrą nowinę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8:4&lt;/x&gt;; &lt;x&gt;510 11:20&lt;/x&gt;; &lt;x&gt;510 13:32&lt;/x&gt;; 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17:3&lt;/x&gt;; &lt;x&gt;510 18:5&lt;/x&gt;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"bez przerwy nauczali i głosili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2024-05-20T05:13:41Z</dcterms:modified>
</cp:coreProperties>
</file>