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3324"/>
        <w:gridCol w:w="4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młodsi spowili go i wyniósłszy pogrzebali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Młodsi tymczasem powstali, owinęli go, wynieśli i pogrzebali.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młodsi zawinęli* go i wyniósłszy pogrzebali.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młodsi spowili go i wyniósłszy pogrzebali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 także: "opakowali".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2024-05-20T05:32:37Z</dcterms:modified>
</cp:coreProperties>
</file>