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stanąć rydwan i zeszli oboje do wody zarówno Filip i eunuch i zanurzył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zatrzymać rydwan, zeszli obaj, Filip i eunuch, do wody, i ochrzcił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wezwał, (aby) stanąć wóz. I zeszli jeden i drugi do wody: Filip i trzebieniec. I zanurzył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stanąć rydwan i zeszli oboje do wody zarówno Filip i eunuch i zanurzył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Etiopczyk mógł zostać ochrzczony w miejscu zwanym dziś Ain-Dirue, 7 km od Hebronu (&lt;x&gt;510 8:38&lt;/x&gt;L.). Jeśli tak, to z Samarii na miejsce chrztu Filip przebył drogę ok. 80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2024-05-03T18:51:14Z</dcterms:modified>
</cp:coreProperties>
</file>