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7"/>
        <w:gridCol w:w="4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zobaczyłbym was, aby jakiś przekazałbym dar łaski wam duchowy ku ―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zobaczyć,* by udzielić wam nieco duchowego daru łaski** dla utwierdzenia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was, aby jakiś przekazałbym dar wam duchowy ku zostać utwierdzeni 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was zobaczyć, aby dać wam udział w jakimś duchowym darze łaski i w ten sposób umocnić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was, abym wam mógł udzielić jakiegoś daru duchowego dla waszego utwierdzenia;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pragnę was widzieć, abym wam mógł udzielić jakiego daru duchownego ku utwierdzeniu waszemu;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pragnę was widzieć, abych wam nieco użyczył łaski duchowej ku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bowiem pragnę was zobaczyć, aby użyczyć wam nieco daru duchowego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ujrzeć was, abym mógł wam udzielić nieco z duchowego daru łaski dla umocnienia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 aby udzielić wam jakiegoś daru duchowego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was przecież zobaczyć, by podzielić się z wami duchowym darem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odwiedzić was, aby dla waszego utwierdzenia podzielić się z wami pewnym darem duchowym,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 i pokrzepić, dzieląc się z wami darami duchowymi,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bowiem pragnę ujrzeć was, aby wam przekazać stosowny dla waszego umocnienia dar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 бачити вас, щоб подати вам якийсь духовний дар для вашого зміцнення;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pragnę was zobaczyć, abym wam mógł przekazać jakiś duchowy dar dla waszego ugruntowania.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ujrzeć was, abym mógł udzielić wam nieco daru duchowego, który może was umocnić,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bowiem pragnę was widzieć, żeby wam udzielić jakiegoś daru duchowego ku waszemu utwierdzeniu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pragnę was zobaczyć i podzielić się z wami duchowym darem dla waszego umocnienia,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2:11&lt;/x&gt;; &lt;x&gt;590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Pragnę bowiem was zobaczyć, aby wam przekazać jakiś duchowy dar ku utwierdzeniu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2024-04-19T17:56:16Z</dcterms:modified>
</cp:coreProperties>
</file>